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513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Орлова Вадима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Орлов В.Л.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В.Л.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3026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В.Л.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В.Л.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Орлова Вадима Леонидовича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11601153010006140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0412365400575005132415124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8rplc-26">
    <w:name w:val="cat-Sum grp-18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3rplc-33">
    <w:name w:val="cat-PhoneNumber grp-23 rplc-33"/>
    <w:basedOn w:val="DefaultParagraphFont"/>
  </w:style>
  <w:style w:type="character" w:customStyle="1" w:styleId="cat-PhoneNumbergrp-24rplc-34">
    <w:name w:val="cat-PhoneNumber grp-24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9rplc-39">
    <w:name w:val="cat-SumInWords grp-19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